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91" w:rsidRDefault="008A1891" w:rsidP="008A189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8A1891" w:rsidRDefault="008A1891" w:rsidP="008A18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участие</w:t>
      </w:r>
    </w:p>
    <w:p w:rsidR="008A1891" w:rsidRDefault="008A1891" w:rsidP="008A1891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в Чемпионате Ханты-Мансийского автономного округа – Югры</w:t>
      </w:r>
    </w:p>
    <w:p w:rsidR="008A1891" w:rsidRDefault="008A1891" w:rsidP="008A1891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по рыболовному спорту в дисциплине «Ловля донной удочкой»,</w:t>
      </w:r>
    </w:p>
    <w:p w:rsidR="008A1891" w:rsidRDefault="008A1891" w:rsidP="008A1891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Ханты-Мансийский район, поселок Бобровский, река Иртыш/Бобровка.</w:t>
      </w:r>
    </w:p>
    <w:p w:rsidR="008A1891" w:rsidRDefault="008A1891" w:rsidP="008A1891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«17-18» августа 2024 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7850"/>
      </w:tblGrid>
      <w:tr w:rsidR="008A1891" w:rsidTr="008A1891">
        <w:tc>
          <w:tcPr>
            <w:tcW w:w="1519" w:type="dxa"/>
            <w:hideMark/>
          </w:tcPr>
          <w:p w:rsidR="008A1891" w:rsidRDefault="008A18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891" w:rsidRDefault="008A189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A1891" w:rsidRDefault="008A1891" w:rsidP="008A18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48"/>
        <w:gridCol w:w="1455"/>
        <w:gridCol w:w="2126"/>
        <w:gridCol w:w="1412"/>
      </w:tblGrid>
      <w:tr w:rsidR="008A1891" w:rsidTr="008A18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Спортивное звание, разряд, судейская категория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Виза врача*</w:t>
            </w:r>
          </w:p>
        </w:tc>
      </w:tr>
      <w:tr w:rsidR="008A1891" w:rsidTr="008A1891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Капитан команды</w:t>
            </w:r>
          </w:p>
        </w:tc>
      </w:tr>
      <w:tr w:rsidR="008A1891" w:rsidTr="008A18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A1891" w:rsidTr="008A1891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Основной состав команды</w:t>
            </w:r>
          </w:p>
        </w:tc>
      </w:tr>
      <w:tr w:rsidR="008A1891" w:rsidTr="008A18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A1891" w:rsidTr="008A18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A1891" w:rsidRDefault="008A1891" w:rsidP="008A189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A1891" w:rsidRDefault="008A1891" w:rsidP="008A189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Тренер (представитель лица, не достигшего 18-летнего возраста)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8A1891" w:rsidTr="008A18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Год рождения</w:t>
            </w:r>
          </w:p>
        </w:tc>
      </w:tr>
      <w:tr w:rsidR="008A1891" w:rsidTr="008A18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A1891" w:rsidTr="008A189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8A1891" w:rsidRDefault="008A1891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1" w:rsidRDefault="008A18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A1891" w:rsidRDefault="008A1891" w:rsidP="008A1891">
      <w:pPr>
        <w:spacing w:line="276" w:lineRule="auto"/>
        <w:rPr>
          <w:rFonts w:ascii="Times New Roman" w:hAnsi="Times New Roman" w:cs="Times New Roman"/>
          <w:color w:val="auto"/>
          <w:szCs w:val="28"/>
        </w:rPr>
      </w:pPr>
    </w:p>
    <w:p w:rsidR="008A1891" w:rsidRDefault="008A1891" w:rsidP="008A18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командированию, участию и другие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счет командирующей организации и/или осуществляются непосредственно самими спортсменами.</w:t>
      </w:r>
    </w:p>
    <w:p w:rsidR="008A1891" w:rsidRDefault="008A1891" w:rsidP="008A189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891" w:rsidRDefault="008A1891" w:rsidP="008A1891">
      <w:pPr>
        <w:rPr>
          <w:rFonts w:ascii="Times New Roman" w:hAnsi="Times New Roman" w:cs="Times New Roman"/>
          <w:b/>
          <w:bCs/>
          <w:i/>
          <w:color w:val="auto"/>
          <w:szCs w:val="27"/>
        </w:rPr>
      </w:pPr>
      <w:r>
        <w:rPr>
          <w:rFonts w:ascii="Times New Roman" w:hAnsi="Times New Roman" w:cs="Times New Roman"/>
          <w:b/>
          <w:bCs/>
          <w:i/>
          <w:color w:val="auto"/>
          <w:szCs w:val="27"/>
        </w:rPr>
        <w:t>* - возможно предоставление справки-допуска.</w:t>
      </w:r>
    </w:p>
    <w:p w:rsidR="008A1891" w:rsidRDefault="008A1891" w:rsidP="008A1891">
      <w:pPr>
        <w:rPr>
          <w:color w:val="auto"/>
          <w:sz w:val="2"/>
          <w:szCs w:val="2"/>
        </w:rPr>
      </w:pPr>
    </w:p>
    <w:p w:rsidR="00EF5E2D" w:rsidRPr="00D84C7E" w:rsidRDefault="00EF5E2D">
      <w:pPr>
        <w:rPr>
          <w:rFonts w:ascii="Times New Roman" w:hAnsi="Times New Roman" w:cs="Times New Roman"/>
          <w:b/>
          <w:bCs/>
          <w:i/>
          <w:color w:val="auto"/>
          <w:szCs w:val="27"/>
        </w:rPr>
      </w:pPr>
      <w:bookmarkStart w:id="0" w:name="_GoBack"/>
      <w:bookmarkEnd w:id="0"/>
    </w:p>
    <w:p w:rsidR="006A1687" w:rsidRPr="00D84C7E" w:rsidRDefault="006A1687">
      <w:pPr>
        <w:rPr>
          <w:color w:val="auto"/>
          <w:sz w:val="2"/>
          <w:szCs w:val="2"/>
        </w:rPr>
      </w:pPr>
    </w:p>
    <w:sectPr w:rsidR="006A1687" w:rsidRPr="00D84C7E" w:rsidSect="0076059F">
      <w:type w:val="continuous"/>
      <w:pgSz w:w="11905" w:h="16837"/>
      <w:pgMar w:top="851" w:right="844" w:bottom="709" w:left="16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5B936627"/>
    <w:multiLevelType w:val="multilevel"/>
    <w:tmpl w:val="24622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710A6D"/>
    <w:multiLevelType w:val="hybridMultilevel"/>
    <w:tmpl w:val="4DA4ECF2"/>
    <w:lvl w:ilvl="0" w:tplc="0AE0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278E4"/>
    <w:multiLevelType w:val="hybridMultilevel"/>
    <w:tmpl w:val="37E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2D"/>
    <w:rsid w:val="000714E2"/>
    <w:rsid w:val="000C1672"/>
    <w:rsid w:val="0012342A"/>
    <w:rsid w:val="001236DD"/>
    <w:rsid w:val="00140323"/>
    <w:rsid w:val="0016402B"/>
    <w:rsid w:val="00257E96"/>
    <w:rsid w:val="002E5D46"/>
    <w:rsid w:val="00422BCC"/>
    <w:rsid w:val="005808CC"/>
    <w:rsid w:val="00665CD5"/>
    <w:rsid w:val="00672663"/>
    <w:rsid w:val="00681BEA"/>
    <w:rsid w:val="006A1687"/>
    <w:rsid w:val="0076059F"/>
    <w:rsid w:val="007F09B9"/>
    <w:rsid w:val="008A1891"/>
    <w:rsid w:val="00925457"/>
    <w:rsid w:val="00A81895"/>
    <w:rsid w:val="00AC0EDC"/>
    <w:rsid w:val="00B931EB"/>
    <w:rsid w:val="00C152C9"/>
    <w:rsid w:val="00D84C7E"/>
    <w:rsid w:val="00DF60C7"/>
    <w:rsid w:val="00E07E3A"/>
    <w:rsid w:val="00E43C00"/>
    <w:rsid w:val="00ED255C"/>
    <w:rsid w:val="00EF5E2D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efaultImageDpi w14:val="0"/>
  <w15:docId w15:val="{AF89CAC8-35E9-495E-8904-D60EAFAB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">
    <w:name w:val="Заголовок №1_"/>
    <w:link w:val="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5">
    <w:name w:val="Подпись к картинке_"/>
    <w:link w:val="a6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74" w:lineRule="exact"/>
      <w:jc w:val="righ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102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020" w:after="12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EF5E2D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a">
    <w:name w:val="Table Grid"/>
    <w:basedOn w:val="a1"/>
    <w:uiPriority w:val="39"/>
    <w:rsid w:val="00EF5E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14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cp:lastPrinted>2024-05-20T20:46:00Z</cp:lastPrinted>
  <dcterms:created xsi:type="dcterms:W3CDTF">2024-05-02T20:22:00Z</dcterms:created>
  <dcterms:modified xsi:type="dcterms:W3CDTF">2024-07-21T07:21:00Z</dcterms:modified>
</cp:coreProperties>
</file>