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D" w:rsidRPr="00D84C7E" w:rsidRDefault="00EF5E2D" w:rsidP="00EF5E2D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4C7E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EF5E2D" w:rsidRPr="00D84C7E" w:rsidRDefault="00925457" w:rsidP="00EF5E2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C7E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</w:t>
      </w:r>
      <w:r w:rsidR="00EF5E2D" w:rsidRPr="00D84C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 </w:t>
      </w:r>
      <w:r w:rsidR="00ED255C" w:rsidRPr="00D84C7E">
        <w:rPr>
          <w:rFonts w:ascii="Times New Roman" w:hAnsi="Times New Roman" w:cs="Times New Roman"/>
          <w:i/>
          <w:color w:val="auto"/>
          <w:sz w:val="28"/>
          <w:szCs w:val="28"/>
        </w:rPr>
        <w:t>Кубк</w:t>
      </w:r>
      <w:r w:rsidR="00A81895"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 w:rsidR="00EF5E2D" w:rsidRPr="00D84C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Ханты-Мансийского автономного округа – Югры по рыболовному спорту в дисциплине «Ловля </w:t>
      </w:r>
      <w:r w:rsidR="00ED255C" w:rsidRPr="00D84C7E">
        <w:rPr>
          <w:rFonts w:ascii="Times New Roman" w:hAnsi="Times New Roman" w:cs="Times New Roman"/>
          <w:i/>
          <w:color w:val="auto"/>
          <w:sz w:val="28"/>
          <w:szCs w:val="28"/>
        </w:rPr>
        <w:t>донной</w:t>
      </w:r>
      <w:r w:rsidRPr="00D84C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удочкой</w:t>
      </w:r>
      <w:r w:rsidR="00EF5E2D" w:rsidRPr="00D84C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», </w:t>
      </w:r>
      <w:r w:rsidR="00A818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г. Сургут, </w:t>
      </w:r>
      <w:proofErr w:type="spellStart"/>
      <w:r w:rsidR="001236DD">
        <w:rPr>
          <w:rFonts w:ascii="Times New Roman" w:hAnsi="Times New Roman" w:cs="Times New Roman"/>
          <w:i/>
          <w:color w:val="auto"/>
          <w:sz w:val="28"/>
          <w:szCs w:val="28"/>
        </w:rPr>
        <w:t>Сургутское</w:t>
      </w:r>
      <w:proofErr w:type="spellEnd"/>
      <w:r w:rsidR="001236D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A81895">
        <w:rPr>
          <w:rFonts w:ascii="Times New Roman" w:hAnsi="Times New Roman" w:cs="Times New Roman"/>
          <w:i/>
          <w:color w:val="auto"/>
          <w:sz w:val="28"/>
          <w:szCs w:val="28"/>
        </w:rPr>
        <w:t>водохранилище</w:t>
      </w:r>
      <w:bookmarkStart w:id="0" w:name="_GoBack"/>
      <w:bookmarkEnd w:id="0"/>
      <w:r w:rsidR="00A818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="00EF5E2D" w:rsidRPr="00D84C7E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r w:rsidR="00A81895">
        <w:rPr>
          <w:rFonts w:ascii="Times New Roman" w:hAnsi="Times New Roman" w:cs="Times New Roman"/>
          <w:i/>
          <w:color w:val="auto"/>
          <w:sz w:val="28"/>
          <w:szCs w:val="28"/>
        </w:rPr>
        <w:t>27</w:t>
      </w:r>
      <w:r w:rsidR="00EF5E2D" w:rsidRPr="00D84C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» </w:t>
      </w:r>
      <w:r w:rsidR="00ED255C" w:rsidRPr="00D84C7E">
        <w:rPr>
          <w:rFonts w:ascii="Times New Roman" w:hAnsi="Times New Roman" w:cs="Times New Roman"/>
          <w:i/>
          <w:color w:val="auto"/>
          <w:sz w:val="28"/>
          <w:szCs w:val="28"/>
        </w:rPr>
        <w:t>ию</w:t>
      </w:r>
      <w:r w:rsidR="00A81895">
        <w:rPr>
          <w:rFonts w:ascii="Times New Roman" w:hAnsi="Times New Roman" w:cs="Times New Roman"/>
          <w:i/>
          <w:color w:val="auto"/>
          <w:sz w:val="28"/>
          <w:szCs w:val="28"/>
        </w:rPr>
        <w:t>л</w:t>
      </w:r>
      <w:r w:rsidR="00ED255C" w:rsidRPr="00D84C7E">
        <w:rPr>
          <w:rFonts w:ascii="Times New Roman" w:hAnsi="Times New Roman" w:cs="Times New Roman"/>
          <w:i/>
          <w:color w:val="auto"/>
          <w:sz w:val="28"/>
          <w:szCs w:val="28"/>
        </w:rPr>
        <w:t>я</w:t>
      </w:r>
      <w:r w:rsidR="00EF5E2D" w:rsidRPr="00D84C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2024 года</w:t>
      </w:r>
      <w:r w:rsidR="00EF5E2D" w:rsidRPr="00D84C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5457" w:rsidRPr="00D84C7E" w:rsidRDefault="00925457" w:rsidP="00EF5E2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7850"/>
      </w:tblGrid>
      <w:tr w:rsidR="00D84C7E" w:rsidRPr="00D84C7E" w:rsidTr="00665CD5">
        <w:tc>
          <w:tcPr>
            <w:tcW w:w="1526" w:type="dxa"/>
            <w:shd w:val="clear" w:color="auto" w:fill="auto"/>
          </w:tcPr>
          <w:p w:rsidR="00925457" w:rsidRPr="00D84C7E" w:rsidRDefault="00925457" w:rsidP="00665C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auto"/>
          </w:tcPr>
          <w:p w:rsidR="00925457" w:rsidRPr="00D84C7E" w:rsidRDefault="00925457" w:rsidP="00665C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25457" w:rsidRPr="00D84C7E" w:rsidRDefault="00925457" w:rsidP="00EF5E2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48"/>
        <w:gridCol w:w="1455"/>
        <w:gridCol w:w="2126"/>
        <w:gridCol w:w="1412"/>
      </w:tblGrid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Спортивное звание, разряд, судейская категория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Виза врача</w:t>
            </w:r>
            <w:r w:rsidR="00925457"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D84C7E" w:rsidRPr="00D84C7E" w:rsidTr="00665CD5">
        <w:trPr>
          <w:jc w:val="center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Капитан команды</w:t>
            </w:r>
          </w:p>
        </w:tc>
      </w:tr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84C7E" w:rsidRPr="00D84C7E" w:rsidTr="00665CD5">
        <w:trPr>
          <w:jc w:val="center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Основной состав команды</w:t>
            </w:r>
          </w:p>
        </w:tc>
      </w:tr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84C7E" w:rsidRPr="00D84C7E" w:rsidTr="00665CD5">
        <w:trPr>
          <w:jc w:val="center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Запасной спортсмен (при наличии)</w:t>
            </w:r>
          </w:p>
        </w:tc>
      </w:tr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EF5E2D" w:rsidRPr="00D84C7E" w:rsidRDefault="00EF5E2D" w:rsidP="00EF5E2D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F5E2D" w:rsidRPr="00D84C7E" w:rsidRDefault="00EF5E2D" w:rsidP="00EF5E2D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4C7E">
        <w:rPr>
          <w:rFonts w:ascii="Times New Roman" w:hAnsi="Times New Roman" w:cs="Times New Roman"/>
          <w:color w:val="auto"/>
          <w:sz w:val="28"/>
          <w:szCs w:val="28"/>
        </w:rPr>
        <w:t>Тренер (представитель лица, не достигшего 18-летнего возраста)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Год рождения</w:t>
            </w:r>
          </w:p>
        </w:tc>
      </w:tr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EF5E2D" w:rsidRPr="00D84C7E" w:rsidRDefault="00EF5E2D" w:rsidP="00EF5E2D">
      <w:pPr>
        <w:spacing w:line="276" w:lineRule="auto"/>
        <w:rPr>
          <w:rFonts w:ascii="Times New Roman" w:hAnsi="Times New Roman" w:cs="Times New Roman"/>
          <w:color w:val="auto"/>
          <w:szCs w:val="28"/>
        </w:rPr>
      </w:pPr>
    </w:p>
    <w:p w:rsidR="00EF5E2D" w:rsidRPr="00D84C7E" w:rsidRDefault="00EF5E2D" w:rsidP="00EF5E2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C7E">
        <w:rPr>
          <w:rFonts w:ascii="Times New Roman" w:hAnsi="Times New Roman" w:cs="Times New Roman"/>
          <w:color w:val="auto"/>
          <w:sz w:val="28"/>
          <w:szCs w:val="28"/>
        </w:rPr>
        <w:t xml:space="preserve">Расходы по командированию, участию и другие </w:t>
      </w:r>
      <w:r w:rsidR="00681BEA" w:rsidRPr="00D84C7E">
        <w:rPr>
          <w:rFonts w:ascii="Times New Roman" w:hAnsi="Times New Roman"/>
          <w:color w:val="auto"/>
          <w:sz w:val="28"/>
          <w:szCs w:val="28"/>
        </w:rPr>
        <w:t>–</w:t>
      </w:r>
      <w:r w:rsidRPr="00D84C7E">
        <w:rPr>
          <w:rFonts w:ascii="Times New Roman" w:hAnsi="Times New Roman" w:cs="Times New Roman"/>
          <w:color w:val="auto"/>
          <w:sz w:val="28"/>
          <w:szCs w:val="28"/>
        </w:rPr>
        <w:t xml:space="preserve"> за счет командирующей организации и/или осуществляются непосредственно самими спортсменами.</w:t>
      </w:r>
    </w:p>
    <w:p w:rsidR="00925457" w:rsidRPr="00D84C7E" w:rsidRDefault="00925457" w:rsidP="00EF5E2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5E2D" w:rsidRPr="00D84C7E" w:rsidRDefault="00925457">
      <w:pPr>
        <w:rPr>
          <w:rFonts w:ascii="Times New Roman" w:hAnsi="Times New Roman" w:cs="Times New Roman"/>
          <w:b/>
          <w:bCs/>
          <w:i/>
          <w:color w:val="auto"/>
          <w:szCs w:val="27"/>
        </w:rPr>
      </w:pPr>
      <w:r w:rsidRPr="00D84C7E">
        <w:rPr>
          <w:rFonts w:ascii="Times New Roman" w:hAnsi="Times New Roman" w:cs="Times New Roman"/>
          <w:b/>
          <w:bCs/>
          <w:i/>
          <w:color w:val="auto"/>
          <w:szCs w:val="27"/>
        </w:rPr>
        <w:t>* - возможно предоставление справки-допуска.</w:t>
      </w:r>
    </w:p>
    <w:p w:rsidR="006A1687" w:rsidRPr="00D84C7E" w:rsidRDefault="006A1687">
      <w:pPr>
        <w:rPr>
          <w:color w:val="auto"/>
          <w:sz w:val="2"/>
          <w:szCs w:val="2"/>
        </w:rPr>
      </w:pPr>
    </w:p>
    <w:sectPr w:rsidR="006A1687" w:rsidRPr="00D84C7E" w:rsidSect="0076059F">
      <w:type w:val="continuous"/>
      <w:pgSz w:w="11905" w:h="16837"/>
      <w:pgMar w:top="851" w:right="844" w:bottom="709" w:left="16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5B936627"/>
    <w:multiLevelType w:val="multilevel"/>
    <w:tmpl w:val="24622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710A6D"/>
    <w:multiLevelType w:val="hybridMultilevel"/>
    <w:tmpl w:val="4DA4ECF2"/>
    <w:lvl w:ilvl="0" w:tplc="0AE09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278E4"/>
    <w:multiLevelType w:val="hybridMultilevel"/>
    <w:tmpl w:val="37EA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2D"/>
    <w:rsid w:val="000714E2"/>
    <w:rsid w:val="000C1672"/>
    <w:rsid w:val="0012342A"/>
    <w:rsid w:val="001236DD"/>
    <w:rsid w:val="00140323"/>
    <w:rsid w:val="0016402B"/>
    <w:rsid w:val="00257E96"/>
    <w:rsid w:val="002E5D46"/>
    <w:rsid w:val="00422BCC"/>
    <w:rsid w:val="005808CC"/>
    <w:rsid w:val="00665CD5"/>
    <w:rsid w:val="00672663"/>
    <w:rsid w:val="00681BEA"/>
    <w:rsid w:val="006A1687"/>
    <w:rsid w:val="0076059F"/>
    <w:rsid w:val="007F09B9"/>
    <w:rsid w:val="00925457"/>
    <w:rsid w:val="00A81895"/>
    <w:rsid w:val="00AC0EDC"/>
    <w:rsid w:val="00B931EB"/>
    <w:rsid w:val="00C152C9"/>
    <w:rsid w:val="00D84C7E"/>
    <w:rsid w:val="00DF60C7"/>
    <w:rsid w:val="00E07E3A"/>
    <w:rsid w:val="00E43C00"/>
    <w:rsid w:val="00ED255C"/>
    <w:rsid w:val="00EF5E2D"/>
    <w:rsid w:val="00F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efaultImageDpi w14:val="0"/>
  <w15:docId w15:val="{AF89CAC8-35E9-495E-8904-D60EAFAB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1">
    <w:name w:val="Заголовок №1_"/>
    <w:link w:val="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Знак1"/>
    <w:link w:val="a4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Основной текст (2)_"/>
    <w:link w:val="2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5">
    <w:name w:val="Подпись к картинке_"/>
    <w:link w:val="a6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сновной текст + Полужирный"/>
    <w:uiPriority w:val="99"/>
    <w:rPr>
      <w:rFonts w:ascii="Times New Roman" w:hAnsi="Times New Roman" w:cs="Times New Roman"/>
      <w:b/>
      <w:bCs/>
      <w:spacing w:val="0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74" w:lineRule="exact"/>
      <w:jc w:val="righ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1020" w:line="27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020" w:after="12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6">
    <w:name w:val="Подпись к картинке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9">
    <w:name w:val="List Paragraph"/>
    <w:basedOn w:val="a"/>
    <w:uiPriority w:val="34"/>
    <w:qFormat/>
    <w:rsid w:val="00EF5E2D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a">
    <w:name w:val="Table Grid"/>
    <w:basedOn w:val="a1"/>
    <w:uiPriority w:val="39"/>
    <w:rsid w:val="00EF5E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4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Учетная запись Майкрософт</cp:lastModifiedBy>
  <cp:revision>11</cp:revision>
  <cp:lastPrinted>2024-05-20T20:46:00Z</cp:lastPrinted>
  <dcterms:created xsi:type="dcterms:W3CDTF">2024-05-02T20:22:00Z</dcterms:created>
  <dcterms:modified xsi:type="dcterms:W3CDTF">2024-07-10T02:59:00Z</dcterms:modified>
</cp:coreProperties>
</file>